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176" w:rsidRPr="008B5C99" w:rsidRDefault="00B44176" w:rsidP="00B44176">
      <w:pPr>
        <w:pStyle w:val="Default"/>
        <w:rPr>
          <w:rFonts w:ascii="Times New Roman" w:eastAsia="黑体" w:hAnsi="Times New Roman" w:cs="Times New Roman"/>
          <w:sz w:val="32"/>
          <w:szCs w:val="32"/>
        </w:rPr>
      </w:pPr>
      <w:r w:rsidRPr="008B5C99">
        <w:rPr>
          <w:rFonts w:ascii="Times New Roman" w:eastAsia="黑体" w:hAnsi="Times New Roman" w:cs="Times New Roman"/>
          <w:sz w:val="32"/>
          <w:szCs w:val="32"/>
        </w:rPr>
        <w:t>附件</w:t>
      </w:r>
      <w:r w:rsidR="00891F09" w:rsidRPr="008B5C99">
        <w:rPr>
          <w:rFonts w:ascii="Times New Roman" w:eastAsia="黑体" w:hAnsi="Times New Roman" w:cs="Times New Roman"/>
          <w:sz w:val="32"/>
          <w:szCs w:val="32"/>
        </w:rPr>
        <w:t>2</w:t>
      </w:r>
      <w:r w:rsidRPr="008B5C99">
        <w:rPr>
          <w:rFonts w:ascii="Times New Roman" w:eastAsia="黑体" w:hAnsi="Times New Roman" w:cs="Times New Roman"/>
          <w:sz w:val="32"/>
          <w:szCs w:val="32"/>
        </w:rPr>
        <w:t>：</w:t>
      </w:r>
    </w:p>
    <w:p w:rsidR="00B44176" w:rsidRPr="008B5C99" w:rsidRDefault="00B44176" w:rsidP="00762EF6">
      <w:pPr>
        <w:spacing w:after="0"/>
        <w:jc w:val="center"/>
        <w:rPr>
          <w:rFonts w:ascii="Times New Roman" w:eastAsia="黑体" w:hAnsi="Times New Roman" w:cs="Times New Roman"/>
          <w:color w:val="000000"/>
          <w:sz w:val="36"/>
          <w:lang w:eastAsia="zh-CN"/>
        </w:rPr>
      </w:pPr>
    </w:p>
    <w:p w:rsidR="00064376" w:rsidRPr="008B5C99" w:rsidRDefault="00B87C5E" w:rsidP="00B44176">
      <w:pPr>
        <w:pStyle w:val="Default"/>
        <w:jc w:val="center"/>
        <w:rPr>
          <w:rFonts w:ascii="Times New Roman" w:eastAsia="小标宋" w:hAnsi="Times New Roman" w:cs="Times New Roman"/>
          <w:b/>
          <w:bCs/>
          <w:sz w:val="44"/>
          <w:szCs w:val="44"/>
        </w:rPr>
      </w:pPr>
      <w:r w:rsidRPr="008B5C99">
        <w:rPr>
          <w:rFonts w:ascii="Times New Roman" w:eastAsia="小标宋" w:hAnsi="Times New Roman" w:cs="Times New Roman"/>
          <w:b/>
          <w:bCs/>
          <w:sz w:val="44"/>
          <w:szCs w:val="44"/>
        </w:rPr>
        <w:t>长安</w:t>
      </w:r>
      <w:r w:rsidR="00762EF6" w:rsidRPr="008B5C99">
        <w:rPr>
          <w:rFonts w:ascii="Times New Roman" w:eastAsia="小标宋" w:hAnsi="Times New Roman" w:cs="Times New Roman"/>
          <w:b/>
          <w:bCs/>
          <w:sz w:val="44"/>
          <w:szCs w:val="44"/>
        </w:rPr>
        <w:t>大学</w:t>
      </w:r>
      <w:r w:rsidR="00993174" w:rsidRPr="008B5C99">
        <w:rPr>
          <w:rFonts w:ascii="Times New Roman" w:eastAsia="小标宋" w:hAnsi="Times New Roman" w:cs="Times New Roman"/>
          <w:b/>
          <w:bCs/>
          <w:sz w:val="44"/>
          <w:szCs w:val="44"/>
        </w:rPr>
        <w:t>202</w:t>
      </w:r>
      <w:r w:rsidR="006310A0">
        <w:rPr>
          <w:rFonts w:ascii="Times New Roman" w:eastAsia="小标宋" w:hAnsi="Times New Roman" w:cs="Times New Roman"/>
          <w:b/>
          <w:bCs/>
          <w:sz w:val="44"/>
          <w:szCs w:val="44"/>
        </w:rPr>
        <w:t>2</w:t>
      </w:r>
      <w:r w:rsidR="00BC3F89" w:rsidRPr="008B5C99">
        <w:rPr>
          <w:rFonts w:ascii="Times New Roman" w:eastAsia="小标宋" w:hAnsi="Times New Roman" w:cs="Times New Roman"/>
          <w:b/>
          <w:bCs/>
          <w:sz w:val="44"/>
          <w:szCs w:val="44"/>
        </w:rPr>
        <w:t>年博</w:t>
      </w:r>
      <w:r w:rsidR="00762EF6" w:rsidRPr="008B5C99">
        <w:rPr>
          <w:rFonts w:ascii="Times New Roman" w:eastAsia="小标宋" w:hAnsi="Times New Roman" w:cs="Times New Roman"/>
          <w:b/>
          <w:bCs/>
          <w:sz w:val="44"/>
          <w:szCs w:val="44"/>
        </w:rPr>
        <w:t>士研究生诚信复试承诺书</w:t>
      </w:r>
    </w:p>
    <w:p w:rsidR="00B87C5E" w:rsidRPr="008B5C99" w:rsidRDefault="00B87C5E" w:rsidP="00B87C5E">
      <w:pPr>
        <w:spacing w:after="0"/>
        <w:ind w:firstLineChars="200" w:firstLine="560"/>
        <w:rPr>
          <w:rFonts w:ascii="Times New Roman" w:eastAsia="仿宋_GB2312" w:hAnsi="Times New Roman" w:cs="Times New Roman"/>
          <w:sz w:val="28"/>
          <w:szCs w:val="28"/>
          <w:lang w:eastAsia="zh-CN"/>
        </w:rPr>
      </w:pPr>
    </w:p>
    <w:p w:rsidR="00064376" w:rsidRPr="008B5C99" w:rsidRDefault="00762EF6" w:rsidP="005274E8">
      <w:pPr>
        <w:spacing w:after="0" w:line="360" w:lineRule="auto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  <w:lang w:eastAsia="zh-CN"/>
        </w:rPr>
      </w:pPr>
      <w:r w:rsidRPr="008B5C99">
        <w:rPr>
          <w:rFonts w:ascii="Times New Roman" w:eastAsia="仿宋_GB2312" w:hAnsi="Times New Roman" w:cs="Times New Roman"/>
          <w:sz w:val="32"/>
          <w:szCs w:val="32"/>
          <w:lang w:eastAsia="zh-CN"/>
        </w:rPr>
        <w:t>本人是参加</w:t>
      </w:r>
      <w:r w:rsidR="00993174" w:rsidRPr="008B5C99">
        <w:rPr>
          <w:rFonts w:ascii="Times New Roman" w:eastAsia="仿宋_GB2312" w:hAnsi="Times New Roman" w:cs="Times New Roman"/>
          <w:sz w:val="32"/>
          <w:szCs w:val="32"/>
          <w:lang w:eastAsia="zh-CN"/>
        </w:rPr>
        <w:t>202</w:t>
      </w:r>
      <w:r w:rsidR="006310A0">
        <w:rPr>
          <w:rFonts w:ascii="Times New Roman" w:eastAsia="仿宋_GB2312" w:hAnsi="Times New Roman" w:cs="Times New Roman"/>
          <w:sz w:val="32"/>
          <w:szCs w:val="32"/>
          <w:lang w:eastAsia="zh-CN"/>
        </w:rPr>
        <w:t>2</w:t>
      </w:r>
      <w:r w:rsidRPr="008B5C99">
        <w:rPr>
          <w:rFonts w:ascii="Times New Roman" w:eastAsia="仿宋_GB2312" w:hAnsi="Times New Roman" w:cs="Times New Roman"/>
          <w:sz w:val="32"/>
          <w:szCs w:val="32"/>
          <w:lang w:eastAsia="zh-CN"/>
        </w:rPr>
        <w:t>年</w:t>
      </w:r>
      <w:r w:rsidR="00BC3F89" w:rsidRPr="008B5C99">
        <w:rPr>
          <w:rFonts w:ascii="Times New Roman" w:eastAsia="仿宋_GB2312" w:hAnsi="Times New Roman" w:cs="Times New Roman"/>
          <w:sz w:val="32"/>
          <w:szCs w:val="32"/>
          <w:lang w:eastAsia="zh-CN"/>
        </w:rPr>
        <w:t>长安大学博</w:t>
      </w:r>
      <w:r w:rsidRPr="008B5C99">
        <w:rPr>
          <w:rFonts w:ascii="Times New Roman" w:eastAsia="仿宋_GB2312" w:hAnsi="Times New Roman" w:cs="Times New Roman"/>
          <w:sz w:val="32"/>
          <w:szCs w:val="32"/>
          <w:lang w:eastAsia="zh-CN"/>
        </w:rPr>
        <w:t>士研究生招生考试的考生，已认真阅读《国家教育考试违规处理办法》以及省级教育招生考试机构和</w:t>
      </w:r>
      <w:r w:rsidR="00EA145C" w:rsidRPr="008B5C99">
        <w:rPr>
          <w:rFonts w:ascii="Times New Roman" w:eastAsia="仿宋_GB2312" w:hAnsi="Times New Roman" w:cs="Times New Roman"/>
          <w:sz w:val="32"/>
          <w:szCs w:val="32"/>
          <w:lang w:eastAsia="zh-CN"/>
        </w:rPr>
        <w:t>长安大学</w:t>
      </w:r>
      <w:r w:rsidRPr="008B5C99">
        <w:rPr>
          <w:rFonts w:ascii="Times New Roman" w:eastAsia="仿宋_GB2312" w:hAnsi="Times New Roman" w:cs="Times New Roman"/>
          <w:sz w:val="32"/>
          <w:szCs w:val="32"/>
          <w:lang w:eastAsia="zh-CN"/>
        </w:rPr>
        <w:t>发布的相关招考信息。我已清楚了解，《中华人民共和国刑法》第二百八十四条</w:t>
      </w:r>
      <w:r w:rsidR="005A2ED4" w:rsidRPr="008B5C99">
        <w:rPr>
          <w:rFonts w:ascii="Times New Roman" w:eastAsia="仿宋_GB2312" w:hAnsi="Times New Roman" w:cs="Times New Roman"/>
          <w:sz w:val="32"/>
          <w:szCs w:val="32"/>
          <w:lang w:eastAsia="zh-CN"/>
        </w:rPr>
        <w:t>之一</w:t>
      </w:r>
      <w:r w:rsidRPr="008B5C99">
        <w:rPr>
          <w:rFonts w:ascii="Times New Roman" w:eastAsia="仿宋_GB2312" w:hAnsi="Times New Roman" w:cs="Times New Roman"/>
          <w:sz w:val="32"/>
          <w:szCs w:val="32"/>
          <w:lang w:eastAsia="zh-CN"/>
        </w:rPr>
        <w:t>规定</w:t>
      </w:r>
      <w:r w:rsidR="00956318">
        <w:rPr>
          <w:rFonts w:ascii="Times New Roman" w:eastAsia="仿宋_GB2312" w:hAnsi="Times New Roman" w:cs="Times New Roman" w:hint="eastAsia"/>
          <w:sz w:val="32"/>
          <w:szCs w:val="32"/>
          <w:lang w:eastAsia="zh-CN"/>
        </w:rPr>
        <w:t>：</w:t>
      </w:r>
      <w:r w:rsidRPr="008B5C99">
        <w:rPr>
          <w:rFonts w:ascii="Times New Roman" w:eastAsia="仿宋_GB2312" w:hAnsi="Times New Roman" w:cs="Times New Roman"/>
          <w:sz w:val="32"/>
          <w:szCs w:val="32"/>
          <w:lang w:eastAsia="zh-CN"/>
        </w:rPr>
        <w:t>“</w:t>
      </w:r>
      <w:r w:rsidRPr="008B5C99">
        <w:rPr>
          <w:rFonts w:ascii="Times New Roman" w:eastAsia="仿宋_GB2312" w:hAnsi="Times New Roman" w:cs="Times New Roman"/>
          <w:sz w:val="32"/>
          <w:szCs w:val="32"/>
          <w:lang w:eastAsia="zh-CN"/>
        </w:rPr>
        <w:t>法律规定的国家考试中，组织作弊的行为</w:t>
      </w:r>
      <w:r w:rsidR="00087E2E">
        <w:rPr>
          <w:rFonts w:ascii="Times New Roman" w:eastAsia="仿宋_GB2312" w:hAnsi="Times New Roman" w:cs="Times New Roman" w:hint="eastAsia"/>
          <w:sz w:val="32"/>
          <w:szCs w:val="32"/>
          <w:lang w:eastAsia="zh-CN"/>
        </w:rPr>
        <w:t>；</w:t>
      </w:r>
      <w:r w:rsidRPr="008B5C99">
        <w:rPr>
          <w:rFonts w:ascii="Times New Roman" w:eastAsia="仿宋_GB2312" w:hAnsi="Times New Roman" w:cs="Times New Roman"/>
          <w:sz w:val="32"/>
          <w:szCs w:val="32"/>
          <w:lang w:eastAsia="zh-CN"/>
        </w:rPr>
        <w:t>为他人实施组织作弊提供作弊器材或者其他帮助的行为</w:t>
      </w:r>
      <w:r w:rsidR="00087E2E">
        <w:rPr>
          <w:rFonts w:ascii="Times New Roman" w:eastAsia="仿宋_GB2312" w:hAnsi="Times New Roman" w:cs="Times New Roman" w:hint="eastAsia"/>
          <w:sz w:val="32"/>
          <w:szCs w:val="32"/>
          <w:lang w:eastAsia="zh-CN"/>
        </w:rPr>
        <w:t>；</w:t>
      </w:r>
      <w:r w:rsidRPr="008B5C99">
        <w:rPr>
          <w:rFonts w:ascii="Times New Roman" w:eastAsia="仿宋_GB2312" w:hAnsi="Times New Roman" w:cs="Times New Roman"/>
          <w:sz w:val="32"/>
          <w:szCs w:val="32"/>
          <w:lang w:eastAsia="zh-CN"/>
        </w:rPr>
        <w:t>为实施考试作弊行为，向他人非法出售或者提供考试的试题、答案的行为</w:t>
      </w:r>
      <w:r w:rsidR="00956318">
        <w:rPr>
          <w:rFonts w:ascii="Times New Roman" w:eastAsia="仿宋_GB2312" w:hAnsi="Times New Roman" w:cs="Times New Roman" w:hint="eastAsia"/>
          <w:sz w:val="32"/>
          <w:szCs w:val="32"/>
          <w:lang w:eastAsia="zh-CN"/>
        </w:rPr>
        <w:t>；</w:t>
      </w:r>
      <w:r w:rsidRPr="008B5C99">
        <w:rPr>
          <w:rFonts w:ascii="Times New Roman" w:eastAsia="仿宋_GB2312" w:hAnsi="Times New Roman" w:cs="Times New Roman"/>
          <w:sz w:val="32"/>
          <w:szCs w:val="32"/>
          <w:lang w:eastAsia="zh-CN"/>
        </w:rPr>
        <w:t>代替他人或者让他人代替自己参加考试的行为都将触犯刑法。</w:t>
      </w:r>
      <w:r w:rsidRPr="008B5C99">
        <w:rPr>
          <w:rFonts w:ascii="Times New Roman" w:eastAsia="仿宋_GB2312" w:hAnsi="Times New Roman" w:cs="Times New Roman"/>
          <w:sz w:val="32"/>
          <w:szCs w:val="32"/>
          <w:lang w:eastAsia="zh-CN"/>
        </w:rPr>
        <w:t>”</w:t>
      </w:r>
      <w:r w:rsidRPr="008B5C99">
        <w:rPr>
          <w:rFonts w:ascii="Times New Roman" w:eastAsia="仿宋_GB2312" w:hAnsi="Times New Roman" w:cs="Times New Roman"/>
          <w:sz w:val="32"/>
          <w:szCs w:val="32"/>
          <w:lang w:eastAsia="zh-CN"/>
        </w:rPr>
        <w:t>《国家教育考试违规处理办法》第十六条第二款规定</w:t>
      </w:r>
      <w:r w:rsidR="00956318">
        <w:rPr>
          <w:rFonts w:ascii="Times New Roman" w:eastAsia="仿宋_GB2312" w:hAnsi="Times New Roman" w:cs="Times New Roman" w:hint="eastAsia"/>
          <w:sz w:val="32"/>
          <w:szCs w:val="32"/>
          <w:lang w:eastAsia="zh-CN"/>
        </w:rPr>
        <w:t>：</w:t>
      </w:r>
      <w:r w:rsidR="002F6005" w:rsidRPr="008B5C99">
        <w:rPr>
          <w:rFonts w:ascii="Times New Roman" w:eastAsia="仿宋_GB2312" w:hAnsi="Times New Roman" w:cs="Times New Roman"/>
          <w:sz w:val="32"/>
          <w:szCs w:val="32"/>
          <w:lang w:eastAsia="zh-CN"/>
        </w:rPr>
        <w:t>“</w:t>
      </w:r>
      <w:r w:rsidRPr="008B5C99">
        <w:rPr>
          <w:rFonts w:ascii="Times New Roman" w:eastAsia="仿宋_GB2312" w:hAnsi="Times New Roman" w:cs="Times New Roman"/>
          <w:sz w:val="32"/>
          <w:szCs w:val="32"/>
          <w:lang w:eastAsia="zh-CN"/>
        </w:rPr>
        <w:t>盗窃、损毁、传播在保密期限内的国家教育考试试题、答案及评分参考答卷、考试成绩的，由有关部门依法追究有关人员的责任</w:t>
      </w:r>
      <w:r w:rsidRPr="008B5C99">
        <w:rPr>
          <w:rFonts w:ascii="Times New Roman" w:eastAsia="仿宋_GB2312" w:hAnsi="Times New Roman" w:cs="Times New Roman"/>
          <w:sz w:val="32"/>
          <w:szCs w:val="32"/>
          <w:lang w:eastAsia="zh-CN"/>
        </w:rPr>
        <w:t>;</w:t>
      </w:r>
      <w:r w:rsidRPr="008B5C99">
        <w:rPr>
          <w:rFonts w:ascii="Times New Roman" w:eastAsia="仿宋_GB2312" w:hAnsi="Times New Roman" w:cs="Times New Roman"/>
          <w:sz w:val="32"/>
          <w:szCs w:val="32"/>
          <w:lang w:eastAsia="zh-CN"/>
        </w:rPr>
        <w:t>构</w:t>
      </w:r>
      <w:r w:rsidR="00B87C5E" w:rsidRPr="008B5C99">
        <w:rPr>
          <w:rFonts w:ascii="Times New Roman" w:eastAsia="仿宋_GB2312" w:hAnsi="Times New Roman" w:cs="Times New Roman"/>
          <w:sz w:val="32"/>
          <w:szCs w:val="32"/>
          <w:lang w:eastAsia="zh-CN"/>
        </w:rPr>
        <w:t>成犯</w:t>
      </w:r>
      <w:r w:rsidRPr="008B5C99">
        <w:rPr>
          <w:rFonts w:ascii="Times New Roman" w:eastAsia="仿宋_GB2312" w:hAnsi="Times New Roman" w:cs="Times New Roman"/>
          <w:sz w:val="32"/>
          <w:szCs w:val="32"/>
          <w:lang w:eastAsia="zh-CN"/>
        </w:rPr>
        <w:t>罪的，由</w:t>
      </w:r>
      <w:r w:rsidR="00B87C5E" w:rsidRPr="008B5C99">
        <w:rPr>
          <w:rFonts w:ascii="Times New Roman" w:eastAsia="仿宋_GB2312" w:hAnsi="Times New Roman" w:cs="Times New Roman"/>
          <w:sz w:val="32"/>
          <w:szCs w:val="32"/>
          <w:lang w:eastAsia="zh-CN"/>
        </w:rPr>
        <w:t>司</w:t>
      </w:r>
      <w:r w:rsidRPr="008B5C99">
        <w:rPr>
          <w:rFonts w:ascii="Times New Roman" w:eastAsia="仿宋_GB2312" w:hAnsi="Times New Roman" w:cs="Times New Roman"/>
          <w:sz w:val="32"/>
          <w:szCs w:val="32"/>
          <w:lang w:eastAsia="zh-CN"/>
        </w:rPr>
        <w:t>法机关依法追究刑事责任。</w:t>
      </w:r>
      <w:r w:rsidRPr="008B5C99">
        <w:rPr>
          <w:rFonts w:ascii="Times New Roman" w:eastAsia="仿宋_GB2312" w:hAnsi="Times New Roman" w:cs="Times New Roman"/>
          <w:sz w:val="32"/>
          <w:szCs w:val="32"/>
          <w:lang w:eastAsia="zh-CN"/>
        </w:rPr>
        <w:t>”</w:t>
      </w:r>
    </w:p>
    <w:p w:rsidR="00064376" w:rsidRPr="008B5C99" w:rsidRDefault="00762EF6" w:rsidP="005274E8">
      <w:pPr>
        <w:spacing w:after="0" w:line="360" w:lineRule="auto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  <w:lang w:eastAsia="zh-CN"/>
        </w:rPr>
      </w:pPr>
      <w:r w:rsidRPr="008B5C99">
        <w:rPr>
          <w:rFonts w:ascii="Times New Roman" w:eastAsia="仿宋_GB2312" w:hAnsi="Times New Roman" w:cs="Times New Roman"/>
          <w:sz w:val="32"/>
          <w:szCs w:val="32"/>
          <w:lang w:eastAsia="zh-CN"/>
        </w:rPr>
        <w:t>本人了解并理解</w:t>
      </w:r>
      <w:r w:rsidR="00B87C5E" w:rsidRPr="008B5C99">
        <w:rPr>
          <w:rFonts w:ascii="Times New Roman" w:eastAsia="仿宋_GB2312" w:hAnsi="Times New Roman" w:cs="Times New Roman"/>
          <w:sz w:val="32"/>
          <w:szCs w:val="32"/>
          <w:lang w:eastAsia="zh-CN"/>
        </w:rPr>
        <w:t>长安</w:t>
      </w:r>
      <w:r w:rsidRPr="008B5C99">
        <w:rPr>
          <w:rFonts w:ascii="Times New Roman" w:eastAsia="仿宋_GB2312" w:hAnsi="Times New Roman" w:cs="Times New Roman"/>
          <w:sz w:val="32"/>
          <w:szCs w:val="32"/>
          <w:lang w:eastAsia="zh-CN"/>
        </w:rPr>
        <w:t>大学</w:t>
      </w:r>
      <w:r w:rsidRPr="008B5C99">
        <w:rPr>
          <w:rFonts w:ascii="Times New Roman" w:eastAsia="仿宋_GB2312" w:hAnsi="Times New Roman" w:cs="Times New Roman"/>
          <w:sz w:val="32"/>
          <w:szCs w:val="32"/>
          <w:lang w:eastAsia="zh-CN"/>
        </w:rPr>
        <w:t>202</w:t>
      </w:r>
      <w:r w:rsidR="006310A0">
        <w:rPr>
          <w:rFonts w:ascii="Times New Roman" w:eastAsia="仿宋_GB2312" w:hAnsi="Times New Roman" w:cs="Times New Roman"/>
          <w:sz w:val="32"/>
          <w:szCs w:val="32"/>
          <w:lang w:eastAsia="zh-CN"/>
        </w:rPr>
        <w:t>2</w:t>
      </w:r>
      <w:bookmarkStart w:id="0" w:name="_GoBack"/>
      <w:bookmarkEnd w:id="0"/>
      <w:r w:rsidRPr="008B5C99">
        <w:rPr>
          <w:rFonts w:ascii="Times New Roman" w:eastAsia="仿宋_GB2312" w:hAnsi="Times New Roman" w:cs="Times New Roman"/>
          <w:sz w:val="32"/>
          <w:szCs w:val="32"/>
          <w:lang w:eastAsia="zh-CN"/>
        </w:rPr>
        <w:t>年关于</w:t>
      </w:r>
      <w:r w:rsidR="00BC3F89" w:rsidRPr="008B5C99">
        <w:rPr>
          <w:rFonts w:ascii="Times New Roman" w:eastAsia="仿宋_GB2312" w:hAnsi="Times New Roman" w:cs="Times New Roman"/>
          <w:sz w:val="32"/>
          <w:szCs w:val="32"/>
          <w:lang w:eastAsia="zh-CN"/>
        </w:rPr>
        <w:t>博</w:t>
      </w:r>
      <w:r w:rsidRPr="008B5C99">
        <w:rPr>
          <w:rFonts w:ascii="Times New Roman" w:eastAsia="仿宋_GB2312" w:hAnsi="Times New Roman" w:cs="Times New Roman"/>
          <w:sz w:val="32"/>
          <w:szCs w:val="32"/>
          <w:lang w:eastAsia="zh-CN"/>
        </w:rPr>
        <w:t>士研究生复试的相关规定并郑重作出如下承诺：</w:t>
      </w:r>
    </w:p>
    <w:p w:rsidR="00064376" w:rsidRPr="008B5C99" w:rsidRDefault="00762EF6" w:rsidP="005274E8">
      <w:pPr>
        <w:spacing w:after="0" w:line="360" w:lineRule="auto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  <w:lang w:eastAsia="zh-CN"/>
        </w:rPr>
      </w:pPr>
      <w:r w:rsidRPr="008B5C99">
        <w:rPr>
          <w:rFonts w:ascii="Times New Roman" w:eastAsia="仿宋_GB2312" w:hAnsi="Times New Roman" w:cs="Times New Roman"/>
          <w:sz w:val="32"/>
          <w:szCs w:val="32"/>
          <w:lang w:eastAsia="zh-CN"/>
        </w:rPr>
        <w:t>1.</w:t>
      </w:r>
      <w:r w:rsidRPr="008B5C99">
        <w:rPr>
          <w:rFonts w:ascii="Times New Roman" w:eastAsia="仿宋_GB2312" w:hAnsi="Times New Roman" w:cs="Times New Roman"/>
          <w:sz w:val="32"/>
          <w:szCs w:val="32"/>
          <w:lang w:eastAsia="zh-CN"/>
        </w:rPr>
        <w:t>保证在报名及初</w:t>
      </w:r>
      <w:r w:rsidR="002F6005" w:rsidRPr="008B5C99">
        <w:rPr>
          <w:rFonts w:ascii="Times New Roman" w:eastAsia="仿宋_GB2312" w:hAnsi="Times New Roman" w:cs="Times New Roman"/>
          <w:sz w:val="32"/>
          <w:szCs w:val="32"/>
          <w:lang w:eastAsia="zh-CN"/>
        </w:rPr>
        <w:t>试</w:t>
      </w:r>
      <w:r w:rsidRPr="008B5C99">
        <w:rPr>
          <w:rFonts w:ascii="Times New Roman" w:eastAsia="仿宋_GB2312" w:hAnsi="Times New Roman" w:cs="Times New Roman"/>
          <w:sz w:val="32"/>
          <w:szCs w:val="32"/>
          <w:lang w:eastAsia="zh-CN"/>
        </w:rPr>
        <w:t>、复试过程中，严格按照报考条件及相关政策要求选择填报志愿，如实、准确提交报考信息和各项</w:t>
      </w:r>
      <w:r w:rsidRPr="008B5C99">
        <w:rPr>
          <w:rFonts w:ascii="Times New Roman" w:eastAsia="仿宋_GB2312" w:hAnsi="Times New Roman" w:cs="Times New Roman"/>
          <w:sz w:val="32"/>
          <w:szCs w:val="32"/>
          <w:lang w:eastAsia="zh-CN"/>
        </w:rPr>
        <w:lastRenderedPageBreak/>
        <w:t>身份认证、资格审核材料。如提供任何虚假、错误信息，本人自愿承担由此造成的一切后果。</w:t>
      </w:r>
    </w:p>
    <w:p w:rsidR="00064376" w:rsidRPr="008B5C99" w:rsidRDefault="00762EF6" w:rsidP="005274E8">
      <w:pPr>
        <w:spacing w:after="0" w:line="360" w:lineRule="auto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  <w:lang w:eastAsia="zh-CN"/>
        </w:rPr>
      </w:pPr>
      <w:r w:rsidRPr="008B5C99">
        <w:rPr>
          <w:rFonts w:ascii="Times New Roman" w:eastAsia="仿宋_GB2312" w:hAnsi="Times New Roman" w:cs="Times New Roman"/>
          <w:sz w:val="32"/>
          <w:szCs w:val="32"/>
          <w:lang w:eastAsia="zh-CN"/>
        </w:rPr>
        <w:t>2.</w:t>
      </w:r>
      <w:r w:rsidRPr="008B5C99">
        <w:rPr>
          <w:rFonts w:ascii="Times New Roman" w:eastAsia="仿宋_GB2312" w:hAnsi="Times New Roman" w:cs="Times New Roman"/>
          <w:sz w:val="32"/>
          <w:szCs w:val="32"/>
          <w:lang w:eastAsia="zh-CN"/>
        </w:rPr>
        <w:t>自觉服从</w:t>
      </w:r>
      <w:r w:rsidR="00B87C5E" w:rsidRPr="008B5C99">
        <w:rPr>
          <w:rFonts w:ascii="Times New Roman" w:eastAsia="仿宋_GB2312" w:hAnsi="Times New Roman" w:cs="Times New Roman"/>
          <w:sz w:val="32"/>
          <w:szCs w:val="32"/>
          <w:lang w:eastAsia="zh-CN"/>
        </w:rPr>
        <w:t>长安</w:t>
      </w:r>
      <w:r w:rsidRPr="008B5C99">
        <w:rPr>
          <w:rFonts w:ascii="Times New Roman" w:eastAsia="仿宋_GB2312" w:hAnsi="Times New Roman" w:cs="Times New Roman"/>
          <w:sz w:val="32"/>
          <w:szCs w:val="32"/>
          <w:lang w:eastAsia="zh-CN"/>
        </w:rPr>
        <w:t>大学</w:t>
      </w:r>
      <w:r w:rsidR="003749B9" w:rsidRPr="008B5C99">
        <w:rPr>
          <w:rFonts w:ascii="Times New Roman" w:eastAsia="仿宋_GB2312" w:hAnsi="Times New Roman" w:cs="Times New Roman"/>
          <w:sz w:val="32"/>
          <w:szCs w:val="32"/>
          <w:lang w:eastAsia="zh-CN"/>
        </w:rPr>
        <w:t>及</w:t>
      </w:r>
      <w:r w:rsidRPr="008B5C99">
        <w:rPr>
          <w:rFonts w:ascii="Times New Roman" w:eastAsia="仿宋_GB2312" w:hAnsi="Times New Roman" w:cs="Times New Roman"/>
          <w:sz w:val="32"/>
          <w:szCs w:val="32"/>
          <w:lang w:eastAsia="zh-CN"/>
        </w:rPr>
        <w:t>学院的安排，接受校方的管理、监督和检查。</w:t>
      </w:r>
    </w:p>
    <w:p w:rsidR="00064376" w:rsidRPr="008B5C99" w:rsidRDefault="00762EF6" w:rsidP="005274E8">
      <w:pPr>
        <w:spacing w:after="0" w:line="360" w:lineRule="auto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  <w:lang w:eastAsia="zh-CN"/>
        </w:rPr>
      </w:pPr>
      <w:r w:rsidRPr="008B5C99">
        <w:rPr>
          <w:rFonts w:ascii="Times New Roman" w:eastAsia="仿宋_GB2312" w:hAnsi="Times New Roman" w:cs="Times New Roman"/>
          <w:sz w:val="32"/>
          <w:szCs w:val="32"/>
          <w:lang w:eastAsia="zh-CN"/>
        </w:rPr>
        <w:t>3.</w:t>
      </w:r>
      <w:r w:rsidRPr="008B5C99">
        <w:rPr>
          <w:rFonts w:ascii="Times New Roman" w:eastAsia="仿宋_GB2312" w:hAnsi="Times New Roman" w:cs="Times New Roman"/>
          <w:sz w:val="32"/>
          <w:szCs w:val="32"/>
          <w:lang w:eastAsia="zh-CN"/>
        </w:rPr>
        <w:t>自觉遵守相关法律和考试纪律、复试规则，诚信复试，不违纪、作弊。</w:t>
      </w:r>
    </w:p>
    <w:p w:rsidR="00064376" w:rsidRPr="008B5C99" w:rsidRDefault="00762EF6" w:rsidP="005274E8">
      <w:pPr>
        <w:spacing w:after="0" w:line="360" w:lineRule="auto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  <w:lang w:eastAsia="zh-CN"/>
        </w:rPr>
      </w:pPr>
      <w:r w:rsidRPr="008B5C99">
        <w:rPr>
          <w:rFonts w:ascii="Times New Roman" w:eastAsia="仿宋_GB2312" w:hAnsi="Times New Roman" w:cs="Times New Roman"/>
          <w:sz w:val="32"/>
          <w:szCs w:val="32"/>
          <w:lang w:eastAsia="zh-CN"/>
        </w:rPr>
        <w:t>4.</w:t>
      </w:r>
      <w:r w:rsidRPr="008B5C99">
        <w:rPr>
          <w:rFonts w:ascii="Times New Roman" w:eastAsia="仿宋_GB2312" w:hAnsi="Times New Roman" w:cs="Times New Roman"/>
          <w:sz w:val="32"/>
          <w:szCs w:val="32"/>
          <w:lang w:eastAsia="zh-CN"/>
        </w:rPr>
        <w:t>保证复试过程不录音录像，不保存和传播复试有关内容。</w:t>
      </w:r>
    </w:p>
    <w:p w:rsidR="00064376" w:rsidRPr="008B5C99" w:rsidRDefault="00762EF6" w:rsidP="005274E8">
      <w:pPr>
        <w:spacing w:after="0" w:line="360" w:lineRule="auto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  <w:lang w:eastAsia="zh-CN"/>
        </w:rPr>
      </w:pPr>
      <w:r w:rsidRPr="008B5C99">
        <w:rPr>
          <w:rFonts w:ascii="Times New Roman" w:eastAsia="仿宋_GB2312" w:hAnsi="Times New Roman" w:cs="Times New Roman"/>
          <w:sz w:val="32"/>
          <w:szCs w:val="32"/>
          <w:lang w:eastAsia="zh-CN"/>
        </w:rPr>
        <w:t>5.</w:t>
      </w:r>
      <w:r w:rsidRPr="008B5C99">
        <w:rPr>
          <w:rFonts w:ascii="Times New Roman" w:eastAsia="仿宋_GB2312" w:hAnsi="Times New Roman" w:cs="Times New Roman"/>
          <w:sz w:val="32"/>
          <w:szCs w:val="32"/>
          <w:lang w:eastAsia="zh-CN"/>
        </w:rPr>
        <w:t>保证本次复试过程中不传谣、不造谣、不信谣。</w:t>
      </w:r>
    </w:p>
    <w:p w:rsidR="00064376" w:rsidRPr="008B5C99" w:rsidRDefault="00762EF6" w:rsidP="005274E8">
      <w:pPr>
        <w:spacing w:after="0" w:line="360" w:lineRule="auto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  <w:lang w:eastAsia="zh-CN"/>
        </w:rPr>
      </w:pPr>
      <w:r w:rsidRPr="008B5C99">
        <w:rPr>
          <w:rFonts w:ascii="Times New Roman" w:eastAsia="仿宋_GB2312" w:hAnsi="Times New Roman" w:cs="Times New Roman"/>
          <w:sz w:val="32"/>
          <w:szCs w:val="32"/>
          <w:lang w:eastAsia="zh-CN"/>
        </w:rPr>
        <w:t>若本人违背上述各项承诺，本人自愿承担由此造成的一切后果，自愿承担相应的法律</w:t>
      </w:r>
      <w:r w:rsidR="00B87C5E" w:rsidRPr="008B5C99">
        <w:rPr>
          <w:rFonts w:ascii="Times New Roman" w:eastAsia="仿宋_GB2312" w:hAnsi="Times New Roman" w:cs="Times New Roman"/>
          <w:sz w:val="32"/>
          <w:szCs w:val="32"/>
          <w:lang w:eastAsia="zh-CN"/>
        </w:rPr>
        <w:t>责</w:t>
      </w:r>
      <w:r w:rsidRPr="008B5C99">
        <w:rPr>
          <w:rFonts w:ascii="Times New Roman" w:eastAsia="仿宋_GB2312" w:hAnsi="Times New Roman" w:cs="Times New Roman"/>
          <w:sz w:val="32"/>
          <w:szCs w:val="32"/>
          <w:lang w:eastAsia="zh-CN"/>
        </w:rPr>
        <w:t>任并接受记入国家教育考试诚信档案数据库，三年内不得报考研究生的处罚。</w:t>
      </w:r>
    </w:p>
    <w:p w:rsidR="00064376" w:rsidRPr="008B5C99" w:rsidRDefault="00064376" w:rsidP="00B87C5E">
      <w:pPr>
        <w:spacing w:after="0" w:line="360" w:lineRule="auto"/>
        <w:ind w:right="1320" w:firstLineChars="200" w:firstLine="480"/>
        <w:jc w:val="right"/>
        <w:rPr>
          <w:rFonts w:ascii="Times New Roman" w:eastAsia="仿宋_GB2312" w:hAnsi="Times New Roman" w:cs="Times New Roman"/>
          <w:sz w:val="24"/>
          <w:szCs w:val="24"/>
          <w:lang w:eastAsia="zh-CN"/>
        </w:rPr>
      </w:pPr>
    </w:p>
    <w:p w:rsidR="00B87C5E" w:rsidRPr="00B87C5E" w:rsidRDefault="00B87C5E">
      <w:pPr>
        <w:spacing w:after="560" w:line="360" w:lineRule="auto"/>
        <w:ind w:right="480" w:firstLineChars="200" w:firstLine="480"/>
        <w:jc w:val="right"/>
        <w:rPr>
          <w:rFonts w:ascii="仿宋_GB2312" w:eastAsia="仿宋_GB2312" w:hAnsi="仿宋" w:cs="Times New Roman"/>
          <w:sz w:val="24"/>
          <w:szCs w:val="24"/>
          <w:lang w:eastAsia="zh-CN"/>
        </w:rPr>
      </w:pPr>
    </w:p>
    <w:sectPr w:rsidR="00B87C5E" w:rsidRPr="00B87C5E" w:rsidSect="00034616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31D" w:rsidRDefault="0073631D" w:rsidP="00B87C5E">
      <w:pPr>
        <w:spacing w:after="0" w:line="240" w:lineRule="auto"/>
      </w:pPr>
      <w:r>
        <w:separator/>
      </w:r>
    </w:p>
  </w:endnote>
  <w:endnote w:type="continuationSeparator" w:id="0">
    <w:p w:rsidR="0073631D" w:rsidRDefault="0073631D" w:rsidP="00B87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6013505"/>
      <w:docPartObj>
        <w:docPartGallery w:val="Page Numbers (Bottom of Page)"/>
        <w:docPartUnique/>
      </w:docPartObj>
    </w:sdtPr>
    <w:sdtEndPr/>
    <w:sdtContent>
      <w:p w:rsidR="003749B9" w:rsidRDefault="006E591E">
        <w:pPr>
          <w:pStyle w:val="a7"/>
          <w:jc w:val="center"/>
        </w:pPr>
        <w:r>
          <w:fldChar w:fldCharType="begin"/>
        </w:r>
        <w:r w:rsidR="003749B9">
          <w:instrText>PAGE   \* MERGEFORMAT</w:instrText>
        </w:r>
        <w:r>
          <w:fldChar w:fldCharType="separate"/>
        </w:r>
        <w:r w:rsidR="006310A0" w:rsidRPr="006310A0">
          <w:rPr>
            <w:noProof/>
            <w:lang w:val="zh-CN" w:eastAsia="zh-CN"/>
          </w:rPr>
          <w:t>1</w:t>
        </w:r>
        <w:r>
          <w:fldChar w:fldCharType="end"/>
        </w:r>
      </w:p>
    </w:sdtContent>
  </w:sdt>
  <w:p w:rsidR="003749B9" w:rsidRDefault="003749B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31D" w:rsidRDefault="0073631D" w:rsidP="00B87C5E">
      <w:pPr>
        <w:spacing w:after="0" w:line="240" w:lineRule="auto"/>
      </w:pPr>
      <w:r>
        <w:separator/>
      </w:r>
    </w:p>
  </w:footnote>
  <w:footnote w:type="continuationSeparator" w:id="0">
    <w:p w:rsidR="0073631D" w:rsidRDefault="0073631D" w:rsidP="00B87C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47730"/>
    <w:rsid w:val="00034616"/>
    <w:rsid w:val="0006063C"/>
    <w:rsid w:val="00064376"/>
    <w:rsid w:val="00087E2E"/>
    <w:rsid w:val="000A5E89"/>
    <w:rsid w:val="00114688"/>
    <w:rsid w:val="0015074B"/>
    <w:rsid w:val="001F12A1"/>
    <w:rsid w:val="00250ECD"/>
    <w:rsid w:val="0029639D"/>
    <w:rsid w:val="002F6005"/>
    <w:rsid w:val="003007D3"/>
    <w:rsid w:val="00326F90"/>
    <w:rsid w:val="003749B9"/>
    <w:rsid w:val="004C5946"/>
    <w:rsid w:val="004E3DA9"/>
    <w:rsid w:val="005274E8"/>
    <w:rsid w:val="005A2ED4"/>
    <w:rsid w:val="006310A0"/>
    <w:rsid w:val="006A359A"/>
    <w:rsid w:val="006D56EB"/>
    <w:rsid w:val="006E591E"/>
    <w:rsid w:val="0073631D"/>
    <w:rsid w:val="00762EF6"/>
    <w:rsid w:val="00791D9E"/>
    <w:rsid w:val="00891F09"/>
    <w:rsid w:val="008B5C99"/>
    <w:rsid w:val="00956318"/>
    <w:rsid w:val="00961349"/>
    <w:rsid w:val="00967C69"/>
    <w:rsid w:val="00993174"/>
    <w:rsid w:val="00995F98"/>
    <w:rsid w:val="009E4064"/>
    <w:rsid w:val="00AA1D8D"/>
    <w:rsid w:val="00B05B70"/>
    <w:rsid w:val="00B163E5"/>
    <w:rsid w:val="00B439AD"/>
    <w:rsid w:val="00B44176"/>
    <w:rsid w:val="00B47730"/>
    <w:rsid w:val="00B87C5E"/>
    <w:rsid w:val="00BC3F89"/>
    <w:rsid w:val="00CB0664"/>
    <w:rsid w:val="00D81031"/>
    <w:rsid w:val="00E90268"/>
    <w:rsid w:val="00EA145C"/>
    <w:rsid w:val="00F91107"/>
    <w:rsid w:val="00FA090F"/>
    <w:rsid w:val="00FC69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4742320"/>
  <w15:docId w15:val="{60A9D95B-FDD9-4147-BF92-065ED57DC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  <w:rPr>
      <w:rFonts w:ascii="微软雅黑" w:eastAsia="微软雅黑" w:hAnsi="微软雅黑"/>
    </w:rPr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页眉 字符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页脚 字符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标题 1 字符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标题 2 字符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标题 3 字符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标题 字符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副标题 字符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正文文本 字符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正文文本 2 字符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正文文本 3 字符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宏文本 字符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af5">
    <w:name w:val="Quote"/>
    <w:basedOn w:val="a1"/>
    <w:next w:val="a1"/>
    <w:link w:val="af6"/>
    <w:uiPriority w:val="29"/>
    <w:qFormat/>
    <w:rsid w:val="00FC693F"/>
    <w:rPr>
      <w:i/>
      <w:iCs/>
      <w:color w:val="000000" w:themeColor="text1"/>
    </w:rPr>
  </w:style>
  <w:style w:type="character" w:customStyle="1" w:styleId="af6">
    <w:name w:val="引用 字符"/>
    <w:basedOn w:val="a2"/>
    <w:link w:val="af5"/>
    <w:uiPriority w:val="29"/>
    <w:rsid w:val="00FC693F"/>
    <w:rPr>
      <w:i/>
      <w:iCs/>
      <w:color w:val="000000" w:themeColor="text1"/>
    </w:rPr>
  </w:style>
  <w:style w:type="character" w:customStyle="1" w:styleId="40">
    <w:name w:val="标题 4 字符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标题 5 字符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标题 6 字符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标题 7 字符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标题 8 字符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标题 9 字符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7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8">
    <w:name w:val="Strong"/>
    <w:basedOn w:val="a2"/>
    <w:uiPriority w:val="22"/>
    <w:qFormat/>
    <w:rsid w:val="00FC693F"/>
    <w:rPr>
      <w:b/>
      <w:bCs/>
    </w:rPr>
  </w:style>
  <w:style w:type="character" w:styleId="af9">
    <w:name w:val="Emphasis"/>
    <w:basedOn w:val="a2"/>
    <w:uiPriority w:val="20"/>
    <w:qFormat/>
    <w:rsid w:val="00FC693F"/>
    <w:rPr>
      <w:i/>
      <w:iCs/>
    </w:rPr>
  </w:style>
  <w:style w:type="paragraph" w:styleId="afa">
    <w:name w:val="Intense Quote"/>
    <w:basedOn w:val="a1"/>
    <w:next w:val="a1"/>
    <w:link w:val="afb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b">
    <w:name w:val="明显引用 字符"/>
    <w:basedOn w:val="a2"/>
    <w:link w:val="afa"/>
    <w:uiPriority w:val="30"/>
    <w:rsid w:val="00FC693F"/>
    <w:rPr>
      <w:b/>
      <w:bCs/>
      <w:i/>
      <w:iCs/>
      <w:color w:val="4F81BD" w:themeColor="accent1"/>
    </w:rPr>
  </w:style>
  <w:style w:type="character" w:styleId="afc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d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e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f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f0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TOC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1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2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3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4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7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8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9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5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6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7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8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Default">
    <w:name w:val="Default"/>
    <w:rsid w:val="00B44176"/>
    <w:pPr>
      <w:widowControl w:val="0"/>
      <w:autoSpaceDE w:val="0"/>
      <w:autoSpaceDN w:val="0"/>
      <w:adjustRightInd w:val="0"/>
      <w:spacing w:after="0" w:line="240" w:lineRule="auto"/>
    </w:pPr>
    <w:rPr>
      <w:rFonts w:ascii="Microsoft Yahei" w:hAnsi="Microsoft Yahei" w:cs="Microsoft Yahei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3887C4A-6B9A-4043-B942-426E57C29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670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南鹏娟</cp:lastModifiedBy>
  <cp:revision>19</cp:revision>
  <dcterms:created xsi:type="dcterms:W3CDTF">2013-12-23T23:15:00Z</dcterms:created>
  <dcterms:modified xsi:type="dcterms:W3CDTF">2022-05-30T07:21:00Z</dcterms:modified>
  <cp:category/>
</cp:coreProperties>
</file>