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76" w:rsidRPr="008B5C99" w:rsidRDefault="00B44176" w:rsidP="00B44176">
      <w:pPr>
        <w:pStyle w:val="Default"/>
        <w:rPr>
          <w:rFonts w:ascii="Times New Roman" w:eastAsia="黑体" w:hAnsi="Times New Roman" w:cs="Times New Roman"/>
          <w:sz w:val="32"/>
          <w:szCs w:val="32"/>
        </w:rPr>
      </w:pPr>
      <w:r w:rsidRPr="008B5C99">
        <w:rPr>
          <w:rFonts w:ascii="Times New Roman" w:eastAsia="黑体" w:hAnsi="Times New Roman" w:cs="Times New Roman"/>
          <w:sz w:val="32"/>
          <w:szCs w:val="32"/>
        </w:rPr>
        <w:t>附件</w:t>
      </w:r>
      <w:r w:rsidR="00891F09" w:rsidRPr="008B5C99">
        <w:rPr>
          <w:rFonts w:ascii="Times New Roman" w:eastAsia="黑体" w:hAnsi="Times New Roman" w:cs="Times New Roman"/>
          <w:sz w:val="32"/>
          <w:szCs w:val="32"/>
        </w:rPr>
        <w:t>2</w:t>
      </w:r>
      <w:r w:rsidRPr="008B5C99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B44176" w:rsidRPr="008B5C99" w:rsidRDefault="00B44176" w:rsidP="00762EF6">
      <w:pPr>
        <w:spacing w:after="0"/>
        <w:jc w:val="center"/>
        <w:rPr>
          <w:rFonts w:ascii="Times New Roman" w:eastAsia="黑体" w:hAnsi="Times New Roman" w:cs="Times New Roman"/>
          <w:color w:val="000000"/>
          <w:sz w:val="36"/>
          <w:lang w:eastAsia="zh-CN"/>
        </w:rPr>
      </w:pPr>
    </w:p>
    <w:p w:rsidR="00064376" w:rsidRPr="008B5C99" w:rsidRDefault="00B87C5E" w:rsidP="00B44176">
      <w:pPr>
        <w:pStyle w:val="Default"/>
        <w:jc w:val="center"/>
        <w:rPr>
          <w:rFonts w:ascii="Times New Roman" w:eastAsia="小标宋" w:hAnsi="Times New Roman" w:cs="Times New Roman"/>
          <w:b/>
          <w:bCs/>
          <w:sz w:val="44"/>
          <w:szCs w:val="44"/>
        </w:rPr>
      </w:pPr>
      <w:r w:rsidRPr="008B5C99">
        <w:rPr>
          <w:rFonts w:ascii="Times New Roman" w:eastAsia="小标宋" w:hAnsi="Times New Roman" w:cs="Times New Roman"/>
          <w:b/>
          <w:bCs/>
          <w:sz w:val="44"/>
          <w:szCs w:val="44"/>
        </w:rPr>
        <w:t>长安</w:t>
      </w:r>
      <w:r w:rsidR="00762EF6" w:rsidRPr="008B5C99">
        <w:rPr>
          <w:rFonts w:ascii="Times New Roman" w:eastAsia="小标宋" w:hAnsi="Times New Roman" w:cs="Times New Roman"/>
          <w:b/>
          <w:bCs/>
          <w:sz w:val="44"/>
          <w:szCs w:val="44"/>
        </w:rPr>
        <w:t>大学</w:t>
      </w:r>
      <w:r w:rsidR="00993174" w:rsidRPr="008B5C99">
        <w:rPr>
          <w:rFonts w:ascii="Times New Roman" w:eastAsia="小标宋" w:hAnsi="Times New Roman" w:cs="Times New Roman"/>
          <w:b/>
          <w:bCs/>
          <w:sz w:val="44"/>
          <w:szCs w:val="44"/>
        </w:rPr>
        <w:t>202</w:t>
      </w:r>
      <w:r w:rsidR="00681AB0">
        <w:rPr>
          <w:rFonts w:ascii="Times New Roman" w:eastAsia="小标宋" w:hAnsi="Times New Roman" w:cs="Times New Roman"/>
          <w:b/>
          <w:bCs/>
          <w:sz w:val="44"/>
          <w:szCs w:val="44"/>
        </w:rPr>
        <w:t>3</w:t>
      </w:r>
      <w:bookmarkStart w:id="0" w:name="_GoBack"/>
      <w:bookmarkEnd w:id="0"/>
      <w:r w:rsidR="00BC3F89" w:rsidRPr="008B5C99">
        <w:rPr>
          <w:rFonts w:ascii="Times New Roman" w:eastAsia="小标宋" w:hAnsi="Times New Roman" w:cs="Times New Roman"/>
          <w:b/>
          <w:bCs/>
          <w:sz w:val="44"/>
          <w:szCs w:val="44"/>
        </w:rPr>
        <w:t>年博</w:t>
      </w:r>
      <w:r w:rsidR="00762EF6" w:rsidRPr="008B5C99">
        <w:rPr>
          <w:rFonts w:ascii="Times New Roman" w:eastAsia="小标宋" w:hAnsi="Times New Roman" w:cs="Times New Roman"/>
          <w:b/>
          <w:bCs/>
          <w:sz w:val="44"/>
          <w:szCs w:val="44"/>
        </w:rPr>
        <w:t>士研究生诚信复试承诺书</w:t>
      </w:r>
    </w:p>
    <w:p w:rsidR="00B87C5E" w:rsidRPr="008B5C99" w:rsidRDefault="00B87C5E" w:rsidP="00B87C5E">
      <w:pPr>
        <w:spacing w:after="0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eastAsia="zh-CN"/>
        </w:rPr>
      </w:pPr>
    </w:p>
    <w:p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本人是参加</w:t>
      </w:r>
      <w:r w:rsidR="00993174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C94945">
        <w:rPr>
          <w:rFonts w:ascii="Times New Roman" w:eastAsia="仿宋_GB2312" w:hAnsi="Times New Roman" w:cs="Times New Roman"/>
          <w:sz w:val="32"/>
          <w:szCs w:val="32"/>
          <w:lang w:eastAsia="zh-CN"/>
        </w:rPr>
        <w:t>3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年</w:t>
      </w:r>
      <w:r w:rsidR="00BC3F89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长安大学博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士研究生招生考试的考生，已认真阅读《国家教育考试违规处理办法》以及省级教育招生考试机构和</w:t>
      </w:r>
      <w:r w:rsidR="00EA145C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长安大学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发布的相关招考信息。我已清楚了解，《中华人民共和国刑法》第二百八十四条</w:t>
      </w:r>
      <w:r w:rsidR="005A2ED4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之一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规定</w:t>
      </w:r>
      <w:r w:rsidR="0095631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法律规定的国家考试中，组织作弊的行为</w:t>
      </w:r>
      <w:r w:rsidR="00087E2E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；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为他人实施组织作弊提供作弊器材或者其他帮助的行为</w:t>
      </w:r>
      <w:r w:rsidR="00087E2E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；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为实施考试作弊行为，向他人非法出售或者提供考试的试题、答案的行为</w:t>
      </w:r>
      <w:r w:rsidR="0095631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；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代替他人或者让他人代替自己参加考试的行为都将触犯刑法。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《国家教育考试违规处理办法》第十六条第二款规定</w:t>
      </w:r>
      <w:r w:rsidR="0095631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="002F6005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盗窃、损毁、传播在保密期限内的国家教育考试试题、答案及评分参考答卷、考试成绩的，由有关部门依法追究有关人员的责任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;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构</w:t>
      </w:r>
      <w:r w:rsidR="00B87C5E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成犯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罪的，由</w:t>
      </w:r>
      <w:r w:rsidR="00B87C5E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司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法机关依法追究刑事责任。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</w:p>
    <w:p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本人了解并理解</w:t>
      </w:r>
      <w:r w:rsidR="00B87C5E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C94945">
        <w:rPr>
          <w:rFonts w:ascii="Times New Roman" w:eastAsia="仿宋_GB2312" w:hAnsi="Times New Roman" w:cs="Times New Roman"/>
          <w:sz w:val="32"/>
          <w:szCs w:val="32"/>
          <w:lang w:eastAsia="zh-CN"/>
        </w:rPr>
        <w:t>3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年关于</w:t>
      </w:r>
      <w:r w:rsidR="00BC3F89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博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士研究生复试的相关规定并郑重作出如下承诺：</w:t>
      </w:r>
    </w:p>
    <w:p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1.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保证在报名及初</w:t>
      </w:r>
      <w:r w:rsidR="002F6005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试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、复试过程中，严格按照报考条件及相关政策要求选择填报志愿，如实、准确提交报考信息和各项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lastRenderedPageBreak/>
        <w:t>身份认证、资格审核材料。如提供任何虚假、错误信息，本人自愿承担由此造成的一切后果。</w:t>
      </w:r>
    </w:p>
    <w:p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2.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自觉服从</w:t>
      </w:r>
      <w:r w:rsidR="00B87C5E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="003749B9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及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学院的安排，接受校方的管理、监督和检查。</w:t>
      </w:r>
    </w:p>
    <w:p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3.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自觉遵守相关法律和考试纪律、复试规则，诚信复试，不违纪、作弊。</w:t>
      </w:r>
    </w:p>
    <w:p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4.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保证复试过程不录音录像，不保存和传播复试有关内容。</w:t>
      </w:r>
    </w:p>
    <w:p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5.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保证本次复试过程中不传谣、不造谣、不信谣。</w:t>
      </w:r>
    </w:p>
    <w:p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若本人违背上述各项承诺，本人自愿承担由此造成的一切后果，自愿承担相应的法律</w:t>
      </w:r>
      <w:r w:rsidR="00B87C5E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责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任并接受记入国家教育考试诚信档案数据库，三年内不得报考研究生的处罚。</w:t>
      </w:r>
    </w:p>
    <w:p w:rsidR="00064376" w:rsidRPr="008B5C99" w:rsidRDefault="00064376" w:rsidP="00B87C5E">
      <w:pPr>
        <w:spacing w:after="0" w:line="360" w:lineRule="auto"/>
        <w:ind w:right="1320"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p w:rsidR="00B87C5E" w:rsidRPr="00B87C5E" w:rsidRDefault="00B87C5E">
      <w:pPr>
        <w:spacing w:after="560" w:line="360" w:lineRule="auto"/>
        <w:ind w:right="480" w:firstLineChars="200" w:firstLine="480"/>
        <w:jc w:val="right"/>
        <w:rPr>
          <w:rFonts w:ascii="仿宋_GB2312" w:eastAsia="仿宋_GB2312" w:hAnsi="仿宋" w:cs="Times New Roman"/>
          <w:sz w:val="24"/>
          <w:szCs w:val="24"/>
          <w:lang w:eastAsia="zh-CN"/>
        </w:rPr>
      </w:pPr>
    </w:p>
    <w:sectPr w:rsidR="00B87C5E" w:rsidRPr="00B87C5E" w:rsidSect="000346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89" w:rsidRDefault="00F92B89" w:rsidP="00B87C5E">
      <w:pPr>
        <w:spacing w:after="0" w:line="240" w:lineRule="auto"/>
      </w:pPr>
      <w:r>
        <w:separator/>
      </w:r>
    </w:p>
  </w:endnote>
  <w:endnote w:type="continuationSeparator" w:id="0">
    <w:p w:rsidR="00F92B89" w:rsidRDefault="00F92B89" w:rsidP="00B8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013505"/>
      <w:docPartObj>
        <w:docPartGallery w:val="Page Numbers (Bottom of Page)"/>
        <w:docPartUnique/>
      </w:docPartObj>
    </w:sdtPr>
    <w:sdtEndPr/>
    <w:sdtContent>
      <w:p w:rsidR="003749B9" w:rsidRDefault="006E591E">
        <w:pPr>
          <w:pStyle w:val="a7"/>
          <w:jc w:val="center"/>
        </w:pPr>
        <w:r>
          <w:fldChar w:fldCharType="begin"/>
        </w:r>
        <w:r w:rsidR="003749B9">
          <w:instrText>PAGE   \* MERGEFORMAT</w:instrText>
        </w:r>
        <w:r>
          <w:fldChar w:fldCharType="separate"/>
        </w:r>
        <w:r w:rsidR="00681AB0" w:rsidRPr="00681AB0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3749B9" w:rsidRDefault="003749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89" w:rsidRDefault="00F92B89" w:rsidP="00B87C5E">
      <w:pPr>
        <w:spacing w:after="0" w:line="240" w:lineRule="auto"/>
      </w:pPr>
      <w:r>
        <w:separator/>
      </w:r>
    </w:p>
  </w:footnote>
  <w:footnote w:type="continuationSeparator" w:id="0">
    <w:p w:rsidR="00F92B89" w:rsidRDefault="00F92B89" w:rsidP="00B8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64376"/>
    <w:rsid w:val="00087E2E"/>
    <w:rsid w:val="000A5E89"/>
    <w:rsid w:val="00114688"/>
    <w:rsid w:val="0015074B"/>
    <w:rsid w:val="001F12A1"/>
    <w:rsid w:val="00250ECD"/>
    <w:rsid w:val="0029639D"/>
    <w:rsid w:val="002F6005"/>
    <w:rsid w:val="003007D3"/>
    <w:rsid w:val="00326F90"/>
    <w:rsid w:val="003749B9"/>
    <w:rsid w:val="004C5946"/>
    <w:rsid w:val="004E3DA9"/>
    <w:rsid w:val="005274E8"/>
    <w:rsid w:val="005A2ED4"/>
    <w:rsid w:val="006310A0"/>
    <w:rsid w:val="00681AB0"/>
    <w:rsid w:val="006A359A"/>
    <w:rsid w:val="006D56EB"/>
    <w:rsid w:val="006E591E"/>
    <w:rsid w:val="0073631D"/>
    <w:rsid w:val="00762EF6"/>
    <w:rsid w:val="00791D9E"/>
    <w:rsid w:val="00891F09"/>
    <w:rsid w:val="008B5C99"/>
    <w:rsid w:val="00956318"/>
    <w:rsid w:val="00961349"/>
    <w:rsid w:val="00967C69"/>
    <w:rsid w:val="00993174"/>
    <w:rsid w:val="00995F98"/>
    <w:rsid w:val="009E4064"/>
    <w:rsid w:val="00AA1D8D"/>
    <w:rsid w:val="00B05B70"/>
    <w:rsid w:val="00B163E5"/>
    <w:rsid w:val="00B439AD"/>
    <w:rsid w:val="00B44176"/>
    <w:rsid w:val="00B47730"/>
    <w:rsid w:val="00B87C5E"/>
    <w:rsid w:val="00BC3F89"/>
    <w:rsid w:val="00C94945"/>
    <w:rsid w:val="00CA3B41"/>
    <w:rsid w:val="00CB0664"/>
    <w:rsid w:val="00D81031"/>
    <w:rsid w:val="00E90268"/>
    <w:rsid w:val="00EA145C"/>
    <w:rsid w:val="00F91107"/>
    <w:rsid w:val="00F92B89"/>
    <w:rsid w:val="00FA090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22BEAC"/>
  <w15:docId w15:val="{60A9D95B-FDD9-4147-BF92-065ED57D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B44176"/>
    <w:pPr>
      <w:widowControl w:val="0"/>
      <w:autoSpaceDE w:val="0"/>
      <w:autoSpaceDN w:val="0"/>
      <w:adjustRightInd w:val="0"/>
      <w:spacing w:after="0" w:line="240" w:lineRule="auto"/>
    </w:pPr>
    <w:rPr>
      <w:rFonts w:ascii="Microsoft Yahei" w:hAnsi="Microsoft Yahei" w:cs="Microsoft Yahe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867F3-3C52-4C3E-91D3-9F941B0E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南鹏娟</cp:lastModifiedBy>
  <cp:revision>21</cp:revision>
  <dcterms:created xsi:type="dcterms:W3CDTF">2013-12-23T23:15:00Z</dcterms:created>
  <dcterms:modified xsi:type="dcterms:W3CDTF">2023-05-19T08:36:00Z</dcterms:modified>
  <cp:category/>
</cp:coreProperties>
</file>