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5038" w14:textId="67DE5094" w:rsidR="00B44176" w:rsidRPr="00C32F3E" w:rsidRDefault="00B44176" w:rsidP="00C32F3E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eastAsia="黑体" w:hAnsi="Times New Roman" w:cs="Times New Roman" w:hint="eastAsia"/>
          <w:sz w:val="32"/>
          <w:szCs w:val="32"/>
          <w:lang w:eastAsia="zh-CN"/>
        </w:rPr>
      </w:pP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D225C8">
        <w:rPr>
          <w:rFonts w:ascii="Times New Roman" w:eastAsia="黑体" w:hAnsi="Times New Roman" w:cs="Times New Roman"/>
          <w:sz w:val="32"/>
          <w:szCs w:val="32"/>
          <w:lang w:eastAsia="zh-CN"/>
        </w:rPr>
        <w:t>5</w:t>
      </w:r>
    </w:p>
    <w:p w14:paraId="49CE2E57" w14:textId="77777777" w:rsidR="00064376" w:rsidRPr="00E63E52" w:rsidRDefault="00B87C5E" w:rsidP="00C32F3E">
      <w:pPr>
        <w:pStyle w:val="Default"/>
        <w:spacing w:line="700" w:lineRule="exact"/>
        <w:jc w:val="center"/>
        <w:rPr>
          <w:rFonts w:ascii="Times New Roman" w:eastAsia="小标宋" w:hAnsi="Times New Roman" w:cs="Times New Roman"/>
          <w:bCs/>
          <w:sz w:val="44"/>
          <w:szCs w:val="44"/>
        </w:rPr>
      </w:pPr>
      <w:r w:rsidRPr="00E63E52">
        <w:rPr>
          <w:rFonts w:ascii="Times New Roman" w:eastAsia="小标宋" w:hAnsi="Times New Roman" w:cs="Times New Roman"/>
          <w:bCs/>
          <w:sz w:val="44"/>
          <w:szCs w:val="44"/>
        </w:rPr>
        <w:t>长安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大学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202</w:t>
      </w:r>
      <w:r w:rsidR="000836FC">
        <w:rPr>
          <w:rFonts w:ascii="Times New Roman" w:eastAsia="小标宋" w:hAnsi="Times New Roman" w:cs="Times New Roman"/>
          <w:bCs/>
          <w:sz w:val="44"/>
          <w:szCs w:val="44"/>
        </w:rPr>
        <w:t>3</w:t>
      </w:r>
      <w:r w:rsidR="00762EF6" w:rsidRPr="00E63E52">
        <w:rPr>
          <w:rFonts w:ascii="Times New Roman" w:eastAsia="小标宋" w:hAnsi="Times New Roman" w:cs="Times New Roman"/>
          <w:bCs/>
          <w:sz w:val="44"/>
          <w:szCs w:val="44"/>
        </w:rPr>
        <w:t>年硕士研究生诚信复试承诺书</w:t>
      </w:r>
    </w:p>
    <w:p w14:paraId="05D489B7" w14:textId="77777777" w:rsidR="00B87C5E" w:rsidRPr="00D225C8" w:rsidRDefault="00B87C5E" w:rsidP="00B87C5E">
      <w:pPr>
        <w:spacing w:after="0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CN"/>
        </w:rPr>
      </w:pPr>
    </w:p>
    <w:p w14:paraId="45B3D73F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本人是参加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0836FC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年全国硕士研究生招生考试的考生，已认真阅读《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0836FC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年全国硕士研究生招生工作管理规定》《国家教育考试违规处理办法》以及省级教育招生考试机构和</w:t>
      </w:r>
      <w:r w:rsidR="00EA145C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发布的相关招考信息。我已清楚了解，《中华人民共和国刑法》第二百八十四条</w:t>
      </w:r>
      <w:r w:rsidR="005A2ED4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之一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法律规定的国家考试中，组织作弊的行为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为他人实施组织作弊提供作弊器材或者其他帮助的行为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为实施考试作弊行为，向他人非法出售或者提供考试的试题、答案的行为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代替他人或者让他人代替自己参加考试的行为都将触犯刑法。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《国家教育考试违规处理办法》第十六条第二款规定</w:t>
      </w:r>
      <w:r w:rsidR="00D13E60"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：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“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盗窃、损毁、传播在保密期限内的国家教育考试试题、答案及评分参考答卷、考试成绩的，由有关部门依法追究有关人员的责任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；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构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成犯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罪的，由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司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法机关依法追究刑事责任。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”</w:t>
      </w:r>
    </w:p>
    <w:p w14:paraId="1F555458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本人了解并理解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202</w:t>
      </w:r>
      <w:r w:rsidR="000836FC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年关于硕士研究生复试的相关规定并郑重</w:t>
      </w:r>
      <w:proofErr w:type="gramStart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作出</w:t>
      </w:r>
      <w:proofErr w:type="gramEnd"/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如下承诺：</w:t>
      </w:r>
    </w:p>
    <w:p w14:paraId="2791803F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保证在报名及初</w:t>
      </w:r>
      <w:r w:rsidR="002F6005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试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13F1C748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lastRenderedPageBreak/>
        <w:t>2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自觉服从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长安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大学</w:t>
      </w:r>
      <w:r w:rsidR="003749B9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及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学院的安排，接受校方的管理、监督和检查。</w:t>
      </w:r>
    </w:p>
    <w:p w14:paraId="3D76D931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自觉遵守相关法律和考试纪律、复试规则，诚信复试，不违纪、作弊。</w:t>
      </w:r>
    </w:p>
    <w:p w14:paraId="137703F2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4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保证复试过程不录音录像，不保存和传播复试有关内容。</w:t>
      </w:r>
    </w:p>
    <w:p w14:paraId="57DF17E8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 w:rsidR="00DD2E09">
        <w:rPr>
          <w:rFonts w:ascii="Times New Roman" w:eastAsia="仿宋_GB2312" w:hAnsi="Times New Roman" w:cs="Times New Roman"/>
          <w:sz w:val="32"/>
          <w:szCs w:val="32"/>
          <w:lang w:eastAsia="zh-CN"/>
        </w:rPr>
        <w:t>．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保证本次复试过程中不传谣、不造谣、不信谣。</w:t>
      </w:r>
    </w:p>
    <w:p w14:paraId="24A4F394" w14:textId="77777777" w:rsidR="00064376" w:rsidRPr="00D225C8" w:rsidRDefault="00762EF6" w:rsidP="00D225C8">
      <w:pPr>
        <w:spacing w:after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若本人违背上述各项承诺，本人自愿承担由此造成的一切后果，自愿承担相应的法律</w:t>
      </w:r>
      <w:r w:rsidR="00B87C5E"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 w:rsidRPr="00D225C8">
        <w:rPr>
          <w:rFonts w:ascii="Times New Roman" w:eastAsia="仿宋_GB2312" w:hAnsi="Times New Roman" w:cs="Times New Roman"/>
          <w:sz w:val="32"/>
          <w:szCs w:val="32"/>
          <w:lang w:eastAsia="zh-CN"/>
        </w:rPr>
        <w:t>任并接受记入国家教育考试诚信档案数据库，三年内不得报考研究生的处罚。</w:t>
      </w:r>
    </w:p>
    <w:p w14:paraId="67213580" w14:textId="77777777" w:rsidR="00064376" w:rsidRPr="00D225C8" w:rsidRDefault="00064376" w:rsidP="00B87C5E">
      <w:pPr>
        <w:spacing w:after="0" w:line="360" w:lineRule="auto"/>
        <w:ind w:right="132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p w14:paraId="000E6D4F" w14:textId="77777777" w:rsidR="00B87C5E" w:rsidRPr="00D225C8" w:rsidRDefault="00B87C5E">
      <w:pPr>
        <w:spacing w:after="560" w:line="360" w:lineRule="auto"/>
        <w:ind w:right="480"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  <w:lang w:eastAsia="zh-CN"/>
        </w:rPr>
      </w:pPr>
    </w:p>
    <w:sectPr w:rsidR="00B87C5E" w:rsidRPr="00D225C8" w:rsidSect="00EE7D22"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4F3D" w14:textId="77777777" w:rsidR="006D4683" w:rsidRDefault="006D4683" w:rsidP="00B87C5E">
      <w:pPr>
        <w:spacing w:after="0" w:line="240" w:lineRule="auto"/>
      </w:pPr>
      <w:r>
        <w:separator/>
      </w:r>
    </w:p>
  </w:endnote>
  <w:endnote w:type="continuationSeparator" w:id="0">
    <w:p w14:paraId="4BBA76EA" w14:textId="77777777" w:rsidR="006D4683" w:rsidRDefault="006D4683" w:rsidP="00B8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013505"/>
      <w:docPartObj>
        <w:docPartGallery w:val="Page Numbers (Bottom of Page)"/>
        <w:docPartUnique/>
      </w:docPartObj>
    </w:sdtPr>
    <w:sdtEndPr>
      <w:rPr>
        <w:rFonts w:ascii="宋体" w:eastAsia="宋体" w:hAnsi="宋体" w:cs="Times New Roman"/>
        <w:sz w:val="24"/>
        <w:szCs w:val="24"/>
      </w:rPr>
    </w:sdtEndPr>
    <w:sdtContent>
      <w:p w14:paraId="62C7365A" w14:textId="77777777" w:rsidR="003749B9" w:rsidRPr="00C32F3E" w:rsidRDefault="003749B9">
        <w:pPr>
          <w:pStyle w:val="a7"/>
          <w:jc w:val="center"/>
          <w:rPr>
            <w:rFonts w:ascii="宋体" w:eastAsia="宋体" w:hAnsi="宋体" w:cs="Times New Roman"/>
            <w:sz w:val="24"/>
            <w:szCs w:val="24"/>
          </w:rPr>
        </w:pPr>
        <w:r w:rsidRPr="00C32F3E">
          <w:rPr>
            <w:rFonts w:ascii="宋体" w:eastAsia="宋体" w:hAnsi="宋体" w:cs="Times New Roman"/>
            <w:sz w:val="24"/>
            <w:szCs w:val="24"/>
          </w:rPr>
          <w:fldChar w:fldCharType="begin"/>
        </w:r>
        <w:r w:rsidRPr="00C32F3E">
          <w:rPr>
            <w:rFonts w:ascii="宋体" w:eastAsia="宋体" w:hAnsi="宋体" w:cs="Times New Roman"/>
            <w:sz w:val="24"/>
            <w:szCs w:val="24"/>
          </w:rPr>
          <w:instrText>PAGE   \* MERGEFORMAT</w:instrText>
        </w:r>
        <w:r w:rsidRPr="00C32F3E">
          <w:rPr>
            <w:rFonts w:ascii="宋体" w:eastAsia="宋体" w:hAnsi="宋体" w:cs="Times New Roman"/>
            <w:sz w:val="24"/>
            <w:szCs w:val="24"/>
          </w:rPr>
          <w:fldChar w:fldCharType="separate"/>
        </w:r>
        <w:r w:rsidR="000836FC" w:rsidRPr="00C32F3E">
          <w:rPr>
            <w:rFonts w:ascii="宋体" w:eastAsia="宋体" w:hAnsi="宋体" w:cs="Times New Roman"/>
            <w:noProof/>
            <w:sz w:val="24"/>
            <w:szCs w:val="24"/>
            <w:lang w:val="zh-CN" w:eastAsia="zh-CN"/>
          </w:rPr>
          <w:t>-</w:t>
        </w:r>
        <w:r w:rsidR="000836FC" w:rsidRPr="00C32F3E">
          <w:rPr>
            <w:rFonts w:ascii="宋体" w:eastAsia="宋体" w:hAnsi="宋体" w:cs="Times New Roman"/>
            <w:noProof/>
            <w:sz w:val="24"/>
            <w:szCs w:val="24"/>
          </w:rPr>
          <w:t xml:space="preserve"> 2 -</w:t>
        </w:r>
        <w:r w:rsidRPr="00C32F3E">
          <w:rPr>
            <w:rFonts w:ascii="宋体" w:eastAsia="宋体" w:hAnsi="宋体" w:cs="Times New Roman"/>
            <w:sz w:val="24"/>
            <w:szCs w:val="24"/>
          </w:rPr>
          <w:fldChar w:fldCharType="end"/>
        </w:r>
      </w:p>
    </w:sdtContent>
  </w:sdt>
  <w:p w14:paraId="0F7D17AE" w14:textId="77777777" w:rsidR="003749B9" w:rsidRDefault="003749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F46F" w14:textId="77777777" w:rsidR="006D4683" w:rsidRDefault="006D4683" w:rsidP="00B87C5E">
      <w:pPr>
        <w:spacing w:after="0" w:line="240" w:lineRule="auto"/>
      </w:pPr>
      <w:r>
        <w:separator/>
      </w:r>
    </w:p>
  </w:footnote>
  <w:footnote w:type="continuationSeparator" w:id="0">
    <w:p w14:paraId="5D0DE556" w14:textId="77777777" w:rsidR="006D4683" w:rsidRDefault="006D4683" w:rsidP="00B87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64376"/>
    <w:rsid w:val="000836FC"/>
    <w:rsid w:val="000A5E89"/>
    <w:rsid w:val="0012041F"/>
    <w:rsid w:val="0015074B"/>
    <w:rsid w:val="001E3849"/>
    <w:rsid w:val="001F12A1"/>
    <w:rsid w:val="00250ECD"/>
    <w:rsid w:val="0029639D"/>
    <w:rsid w:val="002C6EF1"/>
    <w:rsid w:val="002F6005"/>
    <w:rsid w:val="003007D3"/>
    <w:rsid w:val="00314588"/>
    <w:rsid w:val="00326F90"/>
    <w:rsid w:val="003749B9"/>
    <w:rsid w:val="00414633"/>
    <w:rsid w:val="004E3DA9"/>
    <w:rsid w:val="00522C22"/>
    <w:rsid w:val="00524329"/>
    <w:rsid w:val="005274E8"/>
    <w:rsid w:val="005A2ED4"/>
    <w:rsid w:val="006732E0"/>
    <w:rsid w:val="006A359A"/>
    <w:rsid w:val="006D4683"/>
    <w:rsid w:val="006D56EB"/>
    <w:rsid w:val="00762EF6"/>
    <w:rsid w:val="00791D9E"/>
    <w:rsid w:val="008A3D40"/>
    <w:rsid w:val="00961349"/>
    <w:rsid w:val="00967C69"/>
    <w:rsid w:val="009E4064"/>
    <w:rsid w:val="00A464B2"/>
    <w:rsid w:val="00AA1D8D"/>
    <w:rsid w:val="00B05B70"/>
    <w:rsid w:val="00B163E5"/>
    <w:rsid w:val="00B439AD"/>
    <w:rsid w:val="00B44176"/>
    <w:rsid w:val="00B47730"/>
    <w:rsid w:val="00B547B4"/>
    <w:rsid w:val="00B87C5E"/>
    <w:rsid w:val="00C32F3E"/>
    <w:rsid w:val="00CB0664"/>
    <w:rsid w:val="00CD732A"/>
    <w:rsid w:val="00D13E60"/>
    <w:rsid w:val="00D225C8"/>
    <w:rsid w:val="00D81031"/>
    <w:rsid w:val="00DD2E09"/>
    <w:rsid w:val="00E63E52"/>
    <w:rsid w:val="00E90268"/>
    <w:rsid w:val="00EA145C"/>
    <w:rsid w:val="00EE7D22"/>
    <w:rsid w:val="00F91107"/>
    <w:rsid w:val="00FA090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5A19A"/>
  <w15:docId w15:val="{CECEF028-BD87-4FA7-B7FE-0800D876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 字符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标题 1 字符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标题 2 字符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标题 字符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标题 字符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正文文本 字符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宏文本 字符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用 字符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标题 4 字符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标题 5 字符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明显引用 字符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B44176"/>
    <w:pPr>
      <w:widowControl w:val="0"/>
      <w:autoSpaceDE w:val="0"/>
      <w:autoSpaceDN w:val="0"/>
      <w:adjustRightInd w:val="0"/>
      <w:spacing w:after="0" w:line="240" w:lineRule="auto"/>
    </w:pPr>
    <w:rPr>
      <w:rFonts w:ascii="微软雅黑" w:hAnsi="微软雅黑" w:cs="微软雅黑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FF7DF-2F53-4D2B-80C0-39DA7079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张 延成</cp:lastModifiedBy>
  <cp:revision>24</cp:revision>
  <dcterms:created xsi:type="dcterms:W3CDTF">2013-12-23T23:15:00Z</dcterms:created>
  <dcterms:modified xsi:type="dcterms:W3CDTF">2023-03-18T10:06:00Z</dcterms:modified>
  <cp:category/>
</cp:coreProperties>
</file>